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7D" w:rsidRPr="002B6478" w:rsidRDefault="008F1E0F">
      <w:pPr>
        <w:jc w:val="center"/>
        <w:rPr>
          <w:b/>
          <w:sz w:val="24"/>
          <w:szCs w:val="24"/>
        </w:rPr>
      </w:pPr>
      <w:r w:rsidRPr="002B6478">
        <w:rPr>
          <w:b/>
          <w:sz w:val="24"/>
          <w:szCs w:val="24"/>
        </w:rPr>
        <w:t>АННОТАЦИЯ</w:t>
      </w:r>
    </w:p>
    <w:p w:rsidR="008E267D" w:rsidRPr="002B6478" w:rsidRDefault="008F1E0F">
      <w:pPr>
        <w:jc w:val="center"/>
        <w:rPr>
          <w:sz w:val="24"/>
          <w:szCs w:val="24"/>
        </w:rPr>
      </w:pPr>
      <w:r w:rsidRPr="002B6478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267D" w:rsidRPr="002B6478">
        <w:tc>
          <w:tcPr>
            <w:tcW w:w="3261" w:type="dxa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7227BA" w:rsidRPr="002B6478">
        <w:tc>
          <w:tcPr>
            <w:tcW w:w="3261" w:type="dxa"/>
            <w:shd w:val="clear" w:color="auto" w:fill="E7E6E6" w:themeFill="background2"/>
          </w:tcPr>
          <w:p w:rsidR="007227BA" w:rsidRPr="002B6478" w:rsidRDefault="007227BA" w:rsidP="007227BA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27BA" w:rsidRPr="002B6478" w:rsidRDefault="007227BA" w:rsidP="007227BA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38.04.06</w:t>
            </w:r>
          </w:p>
        </w:tc>
        <w:tc>
          <w:tcPr>
            <w:tcW w:w="5811" w:type="dxa"/>
            <w:shd w:val="clear" w:color="auto" w:fill="auto"/>
          </w:tcPr>
          <w:p w:rsidR="007227BA" w:rsidRPr="002B6478" w:rsidRDefault="007227BA" w:rsidP="007227BA">
            <w:pPr>
              <w:rPr>
                <w:sz w:val="24"/>
                <w:szCs w:val="24"/>
              </w:rPr>
            </w:pPr>
            <w:r w:rsidRPr="002B6478">
              <w:rPr>
                <w:iCs/>
                <w:color w:val="000000"/>
                <w:sz w:val="24"/>
                <w:szCs w:val="24"/>
              </w:rPr>
              <w:t>Торговое дело</w:t>
            </w:r>
          </w:p>
        </w:tc>
      </w:tr>
      <w:tr w:rsidR="008E267D" w:rsidRPr="002B6478">
        <w:tc>
          <w:tcPr>
            <w:tcW w:w="3261" w:type="dxa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2B6478" w:rsidRDefault="007811EB">
            <w:pPr>
              <w:rPr>
                <w:sz w:val="24"/>
                <w:szCs w:val="24"/>
              </w:rPr>
            </w:pPr>
            <w:r w:rsidRPr="002B6478">
              <w:rPr>
                <w:iCs/>
                <w:color w:val="000000"/>
                <w:sz w:val="24"/>
                <w:szCs w:val="24"/>
              </w:rPr>
              <w:t>Все профили</w:t>
            </w:r>
          </w:p>
        </w:tc>
      </w:tr>
      <w:tr w:rsidR="008E267D" w:rsidRPr="002B6478">
        <w:tc>
          <w:tcPr>
            <w:tcW w:w="3261" w:type="dxa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2B6478" w:rsidRDefault="002B64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F1E0F" w:rsidRPr="002B64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1E0F" w:rsidRPr="002B6478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="008F1E0F" w:rsidRPr="002B6478">
              <w:rPr>
                <w:color w:val="000000"/>
                <w:sz w:val="24"/>
                <w:szCs w:val="24"/>
              </w:rPr>
              <w:t>.</w:t>
            </w:r>
          </w:p>
        </w:tc>
      </w:tr>
      <w:tr w:rsidR="008E267D" w:rsidRPr="002B6478">
        <w:tc>
          <w:tcPr>
            <w:tcW w:w="3261" w:type="dxa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8E267D" w:rsidRPr="002B6478">
        <w:tc>
          <w:tcPr>
            <w:tcW w:w="3261" w:type="dxa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267D" w:rsidRPr="002B6478" w:rsidRDefault="002B6478" w:rsidP="002B6478">
            <w:pPr>
              <w:rPr>
                <w:i/>
                <w:sz w:val="24"/>
                <w:szCs w:val="24"/>
                <w:highlight w:val="yellow"/>
              </w:rPr>
            </w:pPr>
            <w:r w:rsidRPr="002B6478">
              <w:rPr>
                <w:i/>
                <w:color w:val="000000"/>
                <w:sz w:val="24"/>
                <w:szCs w:val="24"/>
              </w:rPr>
              <w:t>Д</w:t>
            </w:r>
            <w:r w:rsidR="008F1E0F" w:rsidRPr="002B6478">
              <w:rPr>
                <w:i/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jc w:val="both"/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 xml:space="preserve">Тема 1. </w:t>
            </w:r>
            <w:r w:rsidRPr="002B6478">
              <w:rPr>
                <w:color w:val="000000"/>
                <w:sz w:val="24"/>
                <w:szCs w:val="24"/>
                <w:lang w:eastAsia="en-US"/>
              </w:rPr>
              <w:t>Способы обработки пищевых продуктов.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 xml:space="preserve">Тема 2. Хранение пищевых продуктов. 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Тема 3. Гигиенические требования к содержанию предприятий общественного питания.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 xml:space="preserve">Тема 4. Запрещенные продукты питания. 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E7E6E6" w:themeFill="background2"/>
          </w:tcPr>
          <w:p w:rsidR="008E267D" w:rsidRPr="002B6478" w:rsidRDefault="008F1E0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6478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8E267D" w:rsidRPr="002B6478" w:rsidRDefault="008F1E0F">
            <w:pPr>
              <w:pStyle w:val="aff5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r w:rsidRPr="002B6478">
              <w:rPr>
                <w:color w:val="000000"/>
                <w:lang w:val="en-US"/>
              </w:rPr>
              <w:t>ENGLISH FOR ACADEMICS [</w:t>
            </w:r>
            <w:r w:rsidRPr="002B6478">
              <w:rPr>
                <w:color w:val="000000"/>
              </w:rPr>
              <w:t>Текст</w:t>
            </w:r>
            <w:proofErr w:type="gramStart"/>
            <w:r w:rsidRPr="002B6478">
              <w:rPr>
                <w:color w:val="000000"/>
                <w:lang w:val="en-US"/>
              </w:rPr>
              <w:t>] :</w:t>
            </w:r>
            <w:proofErr w:type="gramEnd"/>
            <w:r w:rsidRPr="002B6478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2B6478">
              <w:rPr>
                <w:color w:val="000000"/>
                <w:lang w:val="en-US"/>
              </w:rPr>
              <w:t>Bezzabotnjva</w:t>
            </w:r>
            <w:proofErr w:type="spellEnd"/>
            <w:r w:rsidRPr="002B6478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2B6478">
              <w:rPr>
                <w:color w:val="000000"/>
              </w:rPr>
              <w:t>конс</w:t>
            </w:r>
            <w:proofErr w:type="spellEnd"/>
            <w:r w:rsidRPr="002B6478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2B6478">
              <w:rPr>
                <w:color w:val="000000"/>
                <w:lang w:val="en-US"/>
              </w:rPr>
              <w:t>Cambridge :</w:t>
            </w:r>
            <w:proofErr w:type="gramEnd"/>
            <w:r w:rsidRPr="002B6478">
              <w:rPr>
                <w:color w:val="000000"/>
                <w:lang w:val="en-US"/>
              </w:rPr>
              <w:t xml:space="preserve"> Cambridge University Press, 2014. - 175 </w:t>
            </w:r>
            <w:r w:rsidRPr="002B6478">
              <w:rPr>
                <w:color w:val="000000"/>
              </w:rPr>
              <w:t>с</w:t>
            </w:r>
            <w:r w:rsidRPr="002B6478">
              <w:rPr>
                <w:color w:val="000000"/>
                <w:lang w:val="en-US"/>
              </w:rPr>
              <w:t>. 20</w:t>
            </w:r>
            <w:proofErr w:type="spellStart"/>
            <w:r w:rsidRPr="002B6478">
              <w:rPr>
                <w:color w:val="000000"/>
              </w:rPr>
              <w:t>экз</w:t>
            </w:r>
            <w:proofErr w:type="spellEnd"/>
            <w:r w:rsidRPr="002B6478">
              <w:rPr>
                <w:color w:val="000000"/>
                <w:lang w:val="en-US"/>
              </w:rPr>
              <w:t>.</w:t>
            </w:r>
          </w:p>
          <w:p w:rsidR="008E267D" w:rsidRPr="002B6478" w:rsidRDefault="008F1E0F">
            <w:pPr>
              <w:pStyle w:val="aff5"/>
              <w:numPr>
                <w:ilvl w:val="0"/>
                <w:numId w:val="1"/>
              </w:numPr>
              <w:shd w:val="clear" w:color="auto" w:fill="FFFFFF"/>
            </w:pPr>
            <w:r w:rsidRPr="002B6478">
              <w:rPr>
                <w:color w:val="000000"/>
              </w:rPr>
              <w:t>Первухина</w:t>
            </w:r>
            <w:r w:rsidRPr="002B6478">
              <w:rPr>
                <w:color w:val="000000"/>
                <w:lang w:val="en-US"/>
              </w:rPr>
              <w:t xml:space="preserve">, </w:t>
            </w:r>
            <w:r w:rsidRPr="002B6478">
              <w:rPr>
                <w:color w:val="000000"/>
              </w:rPr>
              <w:t>И</w:t>
            </w:r>
            <w:r w:rsidRPr="002B6478">
              <w:rPr>
                <w:color w:val="000000"/>
                <w:lang w:val="en-US"/>
              </w:rPr>
              <w:t xml:space="preserve">. </w:t>
            </w:r>
            <w:r w:rsidRPr="002B6478">
              <w:rPr>
                <w:color w:val="000000"/>
              </w:rPr>
              <w:t>В</w:t>
            </w:r>
            <w:r w:rsidRPr="002B6478">
              <w:rPr>
                <w:color w:val="000000"/>
                <w:lang w:val="en-US"/>
              </w:rPr>
              <w:t xml:space="preserve">., </w:t>
            </w:r>
            <w:r w:rsidRPr="002B6478">
              <w:rPr>
                <w:color w:val="000000"/>
              </w:rPr>
              <w:t>Глазкова</w:t>
            </w:r>
            <w:r w:rsidRPr="002B6478">
              <w:rPr>
                <w:color w:val="000000"/>
                <w:lang w:val="en-US"/>
              </w:rPr>
              <w:t xml:space="preserve"> </w:t>
            </w:r>
            <w:r w:rsidRPr="002B6478">
              <w:rPr>
                <w:color w:val="000000"/>
              </w:rPr>
              <w:t>И</w:t>
            </w:r>
            <w:r w:rsidRPr="002B6478">
              <w:rPr>
                <w:color w:val="000000"/>
                <w:lang w:val="en-US"/>
              </w:rPr>
              <w:t>.</w:t>
            </w:r>
            <w:r w:rsidRPr="002B6478">
              <w:rPr>
                <w:color w:val="000000"/>
              </w:rPr>
              <w:t>Г</w:t>
            </w:r>
            <w:r w:rsidRPr="002B6478">
              <w:rPr>
                <w:color w:val="000000"/>
                <w:lang w:val="en-US"/>
              </w:rPr>
              <w:t xml:space="preserve">., </w:t>
            </w:r>
            <w:proofErr w:type="spellStart"/>
            <w:r w:rsidRPr="002B6478">
              <w:rPr>
                <w:color w:val="000000"/>
              </w:rPr>
              <w:t>Ивукина</w:t>
            </w:r>
            <w:proofErr w:type="spellEnd"/>
            <w:r w:rsidRPr="002B6478">
              <w:rPr>
                <w:color w:val="000000"/>
                <w:lang w:val="en-US"/>
              </w:rPr>
              <w:t xml:space="preserve"> </w:t>
            </w:r>
            <w:r w:rsidRPr="002B6478">
              <w:rPr>
                <w:color w:val="000000"/>
              </w:rPr>
              <w:t>Е</w:t>
            </w:r>
            <w:r w:rsidRPr="002B6478">
              <w:rPr>
                <w:color w:val="000000"/>
                <w:lang w:val="en-US"/>
              </w:rPr>
              <w:t>.</w:t>
            </w:r>
            <w:r w:rsidRPr="002B6478">
              <w:rPr>
                <w:color w:val="000000"/>
              </w:rPr>
              <w:t>С</w:t>
            </w:r>
            <w:r w:rsidRPr="002B6478">
              <w:rPr>
                <w:color w:val="000000"/>
                <w:lang w:val="en-US"/>
              </w:rPr>
              <w:t>. English for Master's Students [</w:t>
            </w:r>
            <w:r w:rsidRPr="002B6478">
              <w:rPr>
                <w:color w:val="000000"/>
              </w:rPr>
              <w:t>Текст</w:t>
            </w:r>
            <w:proofErr w:type="gramStart"/>
            <w:r w:rsidRPr="002B6478">
              <w:rPr>
                <w:color w:val="000000"/>
                <w:lang w:val="en-US"/>
              </w:rPr>
              <w:t>] :</w:t>
            </w:r>
            <w:proofErr w:type="gramEnd"/>
            <w:r w:rsidRPr="002B6478">
              <w:rPr>
                <w:color w:val="000000"/>
                <w:lang w:val="en-US"/>
              </w:rPr>
              <w:t xml:space="preserve"> </w:t>
            </w:r>
            <w:r w:rsidRPr="002B6478">
              <w:rPr>
                <w:color w:val="000000"/>
              </w:rPr>
              <w:t>учебное</w:t>
            </w:r>
            <w:r w:rsidRPr="002B6478">
              <w:rPr>
                <w:color w:val="000000"/>
                <w:lang w:val="en-US"/>
              </w:rPr>
              <w:t xml:space="preserve"> </w:t>
            </w:r>
            <w:r w:rsidRPr="002B6478">
              <w:rPr>
                <w:color w:val="000000"/>
              </w:rPr>
              <w:t>пособие</w:t>
            </w:r>
            <w:r w:rsidRPr="002B6478">
              <w:rPr>
                <w:color w:val="000000"/>
                <w:lang w:val="en-US"/>
              </w:rPr>
              <w:t xml:space="preserve">. </w:t>
            </w:r>
            <w:r w:rsidRPr="002B6478">
              <w:rPr>
                <w:color w:val="000000"/>
              </w:rPr>
              <w:t xml:space="preserve">Ч. 2. - </w:t>
            </w:r>
            <w:proofErr w:type="gramStart"/>
            <w:r w:rsidRPr="002B6478">
              <w:rPr>
                <w:color w:val="000000"/>
              </w:rPr>
              <w:t>Екатеринбург :</w:t>
            </w:r>
            <w:proofErr w:type="gramEnd"/>
            <w:r w:rsidRPr="002B6478">
              <w:rPr>
                <w:color w:val="000000"/>
              </w:rPr>
              <w:t xml:space="preserve"> [Издательство УрГЭУ], 2</w:t>
            </w:r>
            <w:bookmarkStart w:id="0" w:name="_GoBack"/>
            <w:bookmarkEnd w:id="0"/>
            <w:r w:rsidRPr="002B6478">
              <w:rPr>
                <w:color w:val="000000"/>
              </w:rPr>
              <w:t xml:space="preserve">017. - 71 с. </w:t>
            </w:r>
            <w:hyperlink r:id="rId6" w:tgtFrame="читать полный текст"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2B6478">
                <w:rPr>
                  <w:rStyle w:val="-"/>
                  <w:i/>
                  <w:iCs/>
                  <w:color w:val="000000"/>
                </w:rPr>
                <w:t>://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2B6478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2B6478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2B6478">
                <w:rPr>
                  <w:rStyle w:val="-"/>
                  <w:i/>
                  <w:iCs/>
                  <w:color w:val="000000"/>
                </w:rPr>
                <w:t>/17/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2B6478">
                <w:rPr>
                  <w:rStyle w:val="-"/>
                  <w:i/>
                  <w:iCs/>
                  <w:color w:val="000000"/>
                </w:rPr>
                <w:t>489543.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2B6478">
              <w:rPr>
                <w:color w:val="000000"/>
              </w:rPr>
              <w:t xml:space="preserve"> 320экз.</w:t>
            </w:r>
          </w:p>
          <w:p w:rsidR="008E267D" w:rsidRPr="002B6478" w:rsidRDefault="008F1E0F">
            <w:pPr>
              <w:pStyle w:val="aff5"/>
              <w:numPr>
                <w:ilvl w:val="0"/>
                <w:numId w:val="1"/>
              </w:numPr>
            </w:pPr>
            <w:proofErr w:type="spellStart"/>
            <w:r w:rsidRPr="002B6478">
              <w:rPr>
                <w:color w:val="000000"/>
              </w:rPr>
              <w:t>Ивукина</w:t>
            </w:r>
            <w:proofErr w:type="spellEnd"/>
            <w:r w:rsidRPr="002B6478">
              <w:rPr>
                <w:color w:val="000000"/>
              </w:rPr>
              <w:t xml:space="preserve">, Е. С. </w:t>
            </w:r>
            <w:r w:rsidRPr="002B6478">
              <w:rPr>
                <w:color w:val="000000"/>
                <w:lang w:val="en-US"/>
              </w:rPr>
              <w:t>English</w:t>
            </w:r>
            <w:r w:rsidRPr="002B6478">
              <w:rPr>
                <w:color w:val="000000"/>
              </w:rPr>
              <w:t xml:space="preserve"> </w:t>
            </w:r>
            <w:r w:rsidRPr="002B6478">
              <w:rPr>
                <w:color w:val="000000"/>
                <w:lang w:val="en-US"/>
              </w:rPr>
              <w:t>for</w:t>
            </w:r>
            <w:r w:rsidRPr="002B6478">
              <w:rPr>
                <w:color w:val="000000"/>
              </w:rPr>
              <w:t xml:space="preserve"> </w:t>
            </w:r>
            <w:r w:rsidRPr="002B6478">
              <w:rPr>
                <w:color w:val="000000"/>
                <w:lang w:val="en-US"/>
              </w:rPr>
              <w:t>Master</w:t>
            </w:r>
            <w:r w:rsidRPr="002B6478">
              <w:rPr>
                <w:color w:val="000000"/>
              </w:rPr>
              <w:t>'</w:t>
            </w:r>
            <w:r w:rsidRPr="002B6478">
              <w:rPr>
                <w:color w:val="000000"/>
                <w:lang w:val="en-US"/>
              </w:rPr>
              <w:t>s</w:t>
            </w:r>
            <w:r w:rsidRPr="002B6478">
              <w:rPr>
                <w:color w:val="000000"/>
              </w:rPr>
              <w:t xml:space="preserve"> </w:t>
            </w:r>
            <w:r w:rsidRPr="002B6478">
              <w:rPr>
                <w:color w:val="000000"/>
                <w:lang w:val="en-US"/>
              </w:rPr>
              <w:t>Stud</w:t>
            </w:r>
            <w:proofErr w:type="spellStart"/>
            <w:r w:rsidRPr="002B6478">
              <w:rPr>
                <w:color w:val="000000"/>
              </w:rPr>
              <w:t>ents</w:t>
            </w:r>
            <w:proofErr w:type="spellEnd"/>
            <w:r w:rsidRPr="002B6478">
              <w:rPr>
                <w:color w:val="000000"/>
              </w:rPr>
              <w:t xml:space="preserve"> [Текст</w:t>
            </w:r>
            <w:proofErr w:type="gramStart"/>
            <w:r w:rsidRPr="002B6478">
              <w:rPr>
                <w:color w:val="000000"/>
              </w:rPr>
              <w:t>] :</w:t>
            </w:r>
            <w:proofErr w:type="gramEnd"/>
            <w:r w:rsidRPr="002B6478">
              <w:rPr>
                <w:color w:val="000000"/>
              </w:rPr>
              <w:t xml:space="preserve"> учебное пособие / Е. С. </w:t>
            </w:r>
            <w:proofErr w:type="spellStart"/>
            <w:r w:rsidRPr="002B6478">
              <w:rPr>
                <w:color w:val="000000"/>
              </w:rPr>
              <w:t>Ивукина</w:t>
            </w:r>
            <w:proofErr w:type="spellEnd"/>
            <w:r w:rsidRPr="002B6478">
              <w:rPr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2B6478">
              <w:rPr>
                <w:color w:val="000000"/>
              </w:rPr>
              <w:t>экон</w:t>
            </w:r>
            <w:proofErr w:type="spellEnd"/>
            <w:r w:rsidRPr="002B6478">
              <w:rPr>
                <w:color w:val="000000"/>
              </w:rPr>
              <w:t xml:space="preserve">. ун-т. - </w:t>
            </w:r>
            <w:proofErr w:type="gramStart"/>
            <w:r w:rsidRPr="002B6478">
              <w:rPr>
                <w:color w:val="000000"/>
              </w:rPr>
              <w:t>Екатеринбург :</w:t>
            </w:r>
            <w:proofErr w:type="gramEnd"/>
            <w:r w:rsidRPr="002B6478">
              <w:rPr>
                <w:color w:val="000000"/>
              </w:rPr>
              <w:t xml:space="preserve"> [Издательство УрГЭУ], 2016. - 58 с.</w:t>
            </w:r>
            <w:r w:rsidRPr="002B6478">
              <w:rPr>
                <w:i/>
                <w:iCs/>
                <w:color w:val="000000"/>
              </w:rPr>
              <w:t xml:space="preserve"> </w:t>
            </w:r>
            <w:hyperlink r:id="rId7"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2B6478">
                <w:rPr>
                  <w:rStyle w:val="-"/>
                  <w:i/>
                  <w:iCs/>
                  <w:color w:val="000000"/>
                </w:rPr>
                <w:t>://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2B6478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2B6478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2B6478">
                <w:rPr>
                  <w:rStyle w:val="-"/>
                  <w:i/>
                  <w:iCs/>
                  <w:color w:val="000000"/>
                </w:rPr>
                <w:t>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2B6478">
                <w:rPr>
                  <w:rStyle w:val="-"/>
                  <w:i/>
                  <w:iCs/>
                  <w:color w:val="000000"/>
                </w:rPr>
                <w:t>/16/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2B6478">
                <w:rPr>
                  <w:rStyle w:val="-"/>
                  <w:i/>
                  <w:iCs/>
                  <w:color w:val="000000"/>
                </w:rPr>
                <w:t>487068.</w:t>
              </w:r>
              <w:r w:rsidRPr="002B6478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2B6478">
              <w:rPr>
                <w:color w:val="000000"/>
              </w:rPr>
              <w:t>.</w:t>
            </w:r>
          </w:p>
          <w:p w:rsidR="008E267D" w:rsidRPr="002B6478" w:rsidRDefault="008F1E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478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2B6478">
              <w:rPr>
                <w:color w:val="000000"/>
                <w:sz w:val="24"/>
                <w:szCs w:val="24"/>
              </w:rPr>
              <w:t xml:space="preserve"> </w:t>
            </w:r>
          </w:p>
          <w:p w:rsidR="008E267D" w:rsidRPr="002B6478" w:rsidRDefault="008F1E0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2B6478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2B6478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2B6478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2B6478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2B6478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2B6478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2B6478">
              <w:rPr>
                <w:color w:val="000000"/>
                <w:sz w:val="24"/>
                <w:szCs w:val="24"/>
              </w:rPr>
              <w:t>с</w:t>
            </w:r>
            <w:r w:rsidRPr="002B6478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2B6478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2B6478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8E267D" w:rsidRPr="002B6478" w:rsidRDefault="008F1E0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2B6478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 w:rsidRPr="002B6478">
              <w:rPr>
                <w:color w:val="000000"/>
                <w:kern w:val="0"/>
                <w:sz w:val="24"/>
                <w:szCs w:val="24"/>
              </w:rPr>
              <w:t>а</w:t>
            </w:r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2B6478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2B6478">
              <w:rPr>
                <w:color w:val="000000"/>
                <w:kern w:val="0"/>
                <w:sz w:val="24"/>
                <w:szCs w:val="24"/>
              </w:rPr>
              <w:t>с</w:t>
            </w:r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2B6478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2B6478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E7E6E6" w:themeFill="background2"/>
          </w:tcPr>
          <w:p w:rsidR="008E267D" w:rsidRPr="002B6478" w:rsidRDefault="008F1E0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2B6478">
              <w:rPr>
                <w:b/>
                <w:i/>
                <w:color w:val="000000"/>
                <w:sz w:val="24"/>
                <w:szCs w:val="24"/>
              </w:rPr>
              <w:t>систем,  онлайн</w:t>
            </w:r>
            <w:proofErr w:type="gramEnd"/>
            <w:r w:rsidRPr="002B6478">
              <w:rPr>
                <w:b/>
                <w:i/>
                <w:color w:val="000000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rPr>
                <w:b/>
                <w:sz w:val="24"/>
                <w:szCs w:val="24"/>
              </w:rPr>
            </w:pPr>
            <w:r w:rsidRPr="002B6478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E267D" w:rsidRPr="002B6478" w:rsidRDefault="008F1E0F">
            <w:pPr>
              <w:jc w:val="both"/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B6478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2B6478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E267D" w:rsidRPr="002B6478" w:rsidRDefault="008F1E0F">
            <w:pPr>
              <w:jc w:val="both"/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E267D" w:rsidRPr="002B6478" w:rsidRDefault="008F1E0F">
            <w:pPr>
              <w:rPr>
                <w:b/>
                <w:sz w:val="24"/>
                <w:szCs w:val="24"/>
              </w:rPr>
            </w:pPr>
            <w:r w:rsidRPr="002B6478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Общего доступа</w:t>
            </w:r>
          </w:p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8E267D" w:rsidRPr="002B6478" w:rsidRDefault="008F1E0F">
            <w:pPr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E7E6E6" w:themeFill="background2"/>
          </w:tcPr>
          <w:p w:rsidR="008E267D" w:rsidRPr="002B6478" w:rsidRDefault="008F1E0F">
            <w:pPr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E7E6E6" w:themeFill="background2"/>
          </w:tcPr>
          <w:p w:rsidR="008E267D" w:rsidRPr="002B6478" w:rsidRDefault="008F1E0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B6478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267D" w:rsidRPr="002B6478">
        <w:tc>
          <w:tcPr>
            <w:tcW w:w="10490" w:type="dxa"/>
            <w:gridSpan w:val="3"/>
            <w:shd w:val="clear" w:color="auto" w:fill="auto"/>
          </w:tcPr>
          <w:p w:rsidR="008E267D" w:rsidRPr="002B6478" w:rsidRDefault="008F1E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6478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267D" w:rsidRPr="002B6478" w:rsidRDefault="008E267D">
      <w:pPr>
        <w:ind w:left="-284"/>
        <w:rPr>
          <w:sz w:val="24"/>
          <w:szCs w:val="24"/>
        </w:rPr>
      </w:pPr>
    </w:p>
    <w:p w:rsidR="008E267D" w:rsidRPr="002B6478" w:rsidRDefault="008F1E0F">
      <w:pPr>
        <w:ind w:left="-284"/>
        <w:rPr>
          <w:sz w:val="24"/>
          <w:szCs w:val="24"/>
          <w:u w:val="single"/>
        </w:rPr>
      </w:pPr>
      <w:r w:rsidRPr="002B6478">
        <w:rPr>
          <w:sz w:val="24"/>
          <w:szCs w:val="24"/>
        </w:rPr>
        <w:t xml:space="preserve">Аннотацию подготовил                               </w:t>
      </w:r>
      <w:r w:rsidRPr="002B6478">
        <w:rPr>
          <w:sz w:val="24"/>
          <w:szCs w:val="24"/>
        </w:rPr>
        <w:tab/>
      </w:r>
      <w:r w:rsidRPr="002B6478">
        <w:rPr>
          <w:sz w:val="24"/>
          <w:szCs w:val="24"/>
        </w:rPr>
        <w:tab/>
      </w:r>
      <w:proofErr w:type="gramStart"/>
      <w:r w:rsidRPr="002B6478">
        <w:rPr>
          <w:sz w:val="24"/>
          <w:szCs w:val="24"/>
        </w:rPr>
        <w:tab/>
        <w:t>(</w:t>
      </w:r>
      <w:proofErr w:type="spellStart"/>
      <w:proofErr w:type="gramEnd"/>
      <w:r w:rsidRPr="002B6478">
        <w:rPr>
          <w:sz w:val="24"/>
          <w:szCs w:val="24"/>
        </w:rPr>
        <w:t>Ивукина</w:t>
      </w:r>
      <w:proofErr w:type="spellEnd"/>
      <w:r w:rsidRPr="002B6478">
        <w:rPr>
          <w:sz w:val="24"/>
          <w:szCs w:val="24"/>
        </w:rPr>
        <w:t xml:space="preserve"> Е.С.) </w:t>
      </w:r>
    </w:p>
    <w:p w:rsidR="008E267D" w:rsidRPr="002B6478" w:rsidRDefault="008E267D">
      <w:pPr>
        <w:rPr>
          <w:sz w:val="24"/>
          <w:szCs w:val="24"/>
        </w:rPr>
      </w:pPr>
    </w:p>
    <w:p w:rsidR="008E267D" w:rsidRPr="002B6478" w:rsidRDefault="008E267D">
      <w:pPr>
        <w:rPr>
          <w:sz w:val="24"/>
          <w:szCs w:val="24"/>
        </w:rPr>
      </w:pPr>
    </w:p>
    <w:p w:rsidR="008E267D" w:rsidRPr="002B6478" w:rsidRDefault="008F1E0F" w:rsidP="002B6478">
      <w:pPr>
        <w:ind w:left="-284"/>
        <w:rPr>
          <w:b/>
          <w:sz w:val="24"/>
          <w:szCs w:val="24"/>
        </w:rPr>
      </w:pPr>
      <w:r w:rsidRPr="002B6478">
        <w:rPr>
          <w:sz w:val="24"/>
          <w:szCs w:val="24"/>
        </w:rPr>
        <w:t xml:space="preserve">Заведующая кафедрой </w:t>
      </w:r>
      <w:proofErr w:type="spellStart"/>
      <w:r w:rsidRPr="002B6478">
        <w:rPr>
          <w:sz w:val="24"/>
          <w:szCs w:val="24"/>
        </w:rPr>
        <w:t>ДИЯз</w:t>
      </w:r>
      <w:proofErr w:type="spellEnd"/>
      <w:r w:rsidRPr="002B6478">
        <w:rPr>
          <w:sz w:val="24"/>
          <w:szCs w:val="24"/>
        </w:rPr>
        <w:tab/>
      </w:r>
      <w:r w:rsidRPr="002B6478">
        <w:rPr>
          <w:sz w:val="24"/>
          <w:szCs w:val="24"/>
        </w:rPr>
        <w:tab/>
      </w:r>
      <w:r w:rsidRPr="002B6478">
        <w:rPr>
          <w:sz w:val="24"/>
          <w:szCs w:val="24"/>
        </w:rPr>
        <w:tab/>
      </w:r>
      <w:r w:rsidRPr="002B6478">
        <w:rPr>
          <w:sz w:val="24"/>
          <w:szCs w:val="24"/>
        </w:rPr>
        <w:tab/>
      </w:r>
      <w:r w:rsidRPr="002B6478">
        <w:rPr>
          <w:sz w:val="24"/>
          <w:szCs w:val="24"/>
        </w:rPr>
        <w:tab/>
        <w:t xml:space="preserve"> (Макарова Е.Н.) </w:t>
      </w:r>
    </w:p>
    <w:p w:rsidR="008E267D" w:rsidRPr="002B6478" w:rsidRDefault="008E267D">
      <w:pPr>
        <w:ind w:left="360"/>
        <w:jc w:val="center"/>
        <w:rPr>
          <w:b/>
          <w:sz w:val="24"/>
          <w:szCs w:val="24"/>
        </w:rPr>
      </w:pPr>
    </w:p>
    <w:p w:rsidR="008E267D" w:rsidRPr="002B6478" w:rsidRDefault="008E267D">
      <w:pPr>
        <w:jc w:val="center"/>
        <w:rPr>
          <w:sz w:val="24"/>
          <w:szCs w:val="24"/>
        </w:rPr>
      </w:pPr>
    </w:p>
    <w:sectPr w:rsidR="008E267D" w:rsidRPr="002B647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6E4"/>
    <w:multiLevelType w:val="multilevel"/>
    <w:tmpl w:val="2772B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0422C"/>
    <w:multiLevelType w:val="multilevel"/>
    <w:tmpl w:val="BF7E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2334"/>
    <w:multiLevelType w:val="multilevel"/>
    <w:tmpl w:val="63AC5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67D"/>
    <w:rsid w:val="002B6478"/>
    <w:rsid w:val="007227BA"/>
    <w:rsid w:val="007811EB"/>
    <w:rsid w:val="008E267D"/>
    <w:rsid w:val="008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4884C-BEBB-4DC6-B654-C086D91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FA6CC1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character" w:customStyle="1" w:styleId="ListLabel81">
    <w:name w:val="ListLabel 81"/>
    <w:qFormat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Pr>
      <w:i/>
      <w:iCs/>
      <w:color w:val="000000"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D33B-3BDE-41CF-93BE-BC6FC154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11</cp:revision>
  <cp:lastPrinted>2019-02-15T10:04:00Z</cp:lastPrinted>
  <dcterms:created xsi:type="dcterms:W3CDTF">2019-04-01T09:24:00Z</dcterms:created>
  <dcterms:modified xsi:type="dcterms:W3CDTF">2019-07-04T07:03:00Z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